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46" w:rsidRPr="005017AB" w:rsidRDefault="00B55B46" w:rsidP="00643A94">
      <w:pPr>
        <w:pStyle w:val="SenderAddress"/>
        <w:rPr>
          <w:sz w:val="23"/>
          <w:szCs w:val="23"/>
        </w:rPr>
      </w:pPr>
    </w:p>
    <w:p w:rsidR="00D76A04" w:rsidRPr="005017AB" w:rsidRDefault="00331C29" w:rsidP="00034DAB">
      <w:pPr>
        <w:pStyle w:val="SenderAddress"/>
        <w:rPr>
          <w:sz w:val="23"/>
          <w:szCs w:val="23"/>
        </w:rPr>
      </w:pPr>
      <w:r w:rsidRPr="005017AB">
        <w:rPr>
          <w:sz w:val="23"/>
          <w:szCs w:val="23"/>
        </w:rPr>
        <w:t>{Insert Current Date}</w:t>
      </w:r>
      <w:r w:rsidR="00034DAB" w:rsidRPr="005017AB">
        <w:rPr>
          <w:sz w:val="23"/>
          <w:szCs w:val="23"/>
        </w:rPr>
        <w:br/>
      </w:r>
    </w:p>
    <w:p w:rsidR="00034DAB" w:rsidRPr="005017AB" w:rsidRDefault="00034DAB" w:rsidP="00034DAB">
      <w:pPr>
        <w:pStyle w:val="SenderAddress"/>
        <w:rPr>
          <w:sz w:val="23"/>
          <w:szCs w:val="23"/>
        </w:rPr>
      </w:pPr>
    </w:p>
    <w:p w:rsidR="00034DAB" w:rsidRPr="005017AB" w:rsidRDefault="00034DAB" w:rsidP="00034DAB">
      <w:pPr>
        <w:pStyle w:val="SenderAddress"/>
        <w:rPr>
          <w:sz w:val="23"/>
          <w:szCs w:val="23"/>
        </w:rPr>
      </w:pPr>
    </w:p>
    <w:p w:rsidR="00034DAB" w:rsidRPr="005017AB" w:rsidRDefault="00034DAB" w:rsidP="00034DAB">
      <w:pPr>
        <w:pStyle w:val="SenderAddress"/>
        <w:rPr>
          <w:sz w:val="23"/>
          <w:szCs w:val="23"/>
        </w:rPr>
      </w:pPr>
    </w:p>
    <w:p w:rsidR="00E064B1" w:rsidRPr="005017AB" w:rsidRDefault="00331C29" w:rsidP="00FD5F91">
      <w:pPr>
        <w:pStyle w:val="RecipientAddress"/>
        <w:rPr>
          <w:sz w:val="23"/>
          <w:szCs w:val="23"/>
        </w:rPr>
      </w:pPr>
      <w:r w:rsidRPr="005017AB">
        <w:rPr>
          <w:sz w:val="23"/>
          <w:szCs w:val="23"/>
        </w:rPr>
        <w:t>{Insert Candidate’s Name}</w:t>
      </w:r>
    </w:p>
    <w:p w:rsidR="00331C29" w:rsidRPr="005017AB" w:rsidRDefault="00331C29" w:rsidP="00FD5F91">
      <w:pPr>
        <w:pStyle w:val="RecipientAddress"/>
        <w:rPr>
          <w:sz w:val="23"/>
          <w:szCs w:val="23"/>
        </w:rPr>
      </w:pPr>
      <w:r w:rsidRPr="005017AB">
        <w:rPr>
          <w:sz w:val="23"/>
          <w:szCs w:val="23"/>
        </w:rPr>
        <w:t>{Insert Candidate’s Address}</w:t>
      </w:r>
    </w:p>
    <w:p w:rsidR="00D27A70" w:rsidRPr="005017AB" w:rsidRDefault="00D27A70" w:rsidP="00223575">
      <w:pPr>
        <w:pStyle w:val="Salutation"/>
        <w:spacing w:before="240"/>
        <w:rPr>
          <w:sz w:val="23"/>
          <w:szCs w:val="23"/>
        </w:rPr>
      </w:pPr>
      <w:r w:rsidRPr="005017AB">
        <w:rPr>
          <w:sz w:val="23"/>
          <w:szCs w:val="23"/>
        </w:rPr>
        <w:t xml:space="preserve">Dear </w:t>
      </w:r>
      <w:r w:rsidR="00331C29" w:rsidRPr="005017AB">
        <w:rPr>
          <w:sz w:val="23"/>
          <w:szCs w:val="23"/>
        </w:rPr>
        <w:t>{Insert Candidate’s First Name}</w:t>
      </w:r>
      <w:r w:rsidRPr="005017AB">
        <w:rPr>
          <w:sz w:val="23"/>
          <w:szCs w:val="23"/>
        </w:rPr>
        <w:t>:</w:t>
      </w:r>
    </w:p>
    <w:p w:rsidR="00E14CF0" w:rsidRPr="005017AB" w:rsidRDefault="00B07F78" w:rsidP="00E14CF0">
      <w:pPr>
        <w:pStyle w:val="BodyText"/>
        <w:rPr>
          <w:sz w:val="23"/>
          <w:szCs w:val="23"/>
        </w:rPr>
      </w:pPr>
      <w:r w:rsidRPr="005017AB">
        <w:rPr>
          <w:sz w:val="23"/>
          <w:szCs w:val="23"/>
        </w:rPr>
        <w:t>It is my pleasure to confirm a conditional</w:t>
      </w:r>
      <w:r w:rsidR="00E14CF0" w:rsidRPr="005017AB">
        <w:rPr>
          <w:sz w:val="23"/>
          <w:szCs w:val="23"/>
        </w:rPr>
        <w:t xml:space="preserve"> offer of employment to you as </w:t>
      </w:r>
      <w:r w:rsidR="00331C29" w:rsidRPr="005017AB">
        <w:rPr>
          <w:sz w:val="23"/>
          <w:szCs w:val="23"/>
        </w:rPr>
        <w:t>{Insert Title}</w:t>
      </w:r>
      <w:r w:rsidR="00EA79A2" w:rsidRPr="005017AB">
        <w:rPr>
          <w:sz w:val="23"/>
          <w:szCs w:val="23"/>
        </w:rPr>
        <w:t xml:space="preserve"> </w:t>
      </w:r>
      <w:r w:rsidR="007E3639" w:rsidRPr="005017AB">
        <w:rPr>
          <w:sz w:val="23"/>
          <w:szCs w:val="23"/>
        </w:rPr>
        <w:t xml:space="preserve">for the </w:t>
      </w:r>
      <w:r w:rsidR="00331C29" w:rsidRPr="005017AB">
        <w:rPr>
          <w:sz w:val="23"/>
          <w:szCs w:val="23"/>
        </w:rPr>
        <w:t>{Insert Parish Name}</w:t>
      </w:r>
      <w:r w:rsidR="00E14CF0" w:rsidRPr="005017AB">
        <w:rPr>
          <w:sz w:val="23"/>
          <w:szCs w:val="23"/>
        </w:rPr>
        <w:t xml:space="preserve">. </w:t>
      </w:r>
      <w:r w:rsidRPr="005017AB">
        <w:rPr>
          <w:sz w:val="23"/>
          <w:szCs w:val="23"/>
        </w:rPr>
        <w:t>The offer is conditioned upon a satisfact</w:t>
      </w:r>
      <w:r w:rsidR="00984C92" w:rsidRPr="005017AB">
        <w:rPr>
          <w:sz w:val="23"/>
          <w:szCs w:val="23"/>
        </w:rPr>
        <w:t xml:space="preserve">ory criminal background check. </w:t>
      </w:r>
      <w:r w:rsidR="00331C29" w:rsidRPr="005017AB">
        <w:rPr>
          <w:sz w:val="23"/>
          <w:szCs w:val="23"/>
        </w:rPr>
        <w:t>Your</w:t>
      </w:r>
      <w:r w:rsidR="008A7CE8" w:rsidRPr="005017AB">
        <w:rPr>
          <w:sz w:val="23"/>
          <w:szCs w:val="23"/>
        </w:rPr>
        <w:t xml:space="preserve"> start date will</w:t>
      </w:r>
      <w:r w:rsidR="00665363" w:rsidRPr="005017AB">
        <w:rPr>
          <w:sz w:val="23"/>
          <w:szCs w:val="23"/>
        </w:rPr>
        <w:t xml:space="preserve"> be </w:t>
      </w:r>
      <w:r w:rsidR="00331C29" w:rsidRPr="005017AB">
        <w:rPr>
          <w:sz w:val="23"/>
          <w:szCs w:val="23"/>
        </w:rPr>
        <w:t>{Insert Start Date}</w:t>
      </w:r>
      <w:r w:rsidR="00DB5D1A" w:rsidRPr="005017AB">
        <w:rPr>
          <w:sz w:val="23"/>
          <w:szCs w:val="23"/>
        </w:rPr>
        <w:t xml:space="preserve"> and you will report directly to </w:t>
      </w:r>
      <w:r w:rsidR="00331C29" w:rsidRPr="005017AB">
        <w:rPr>
          <w:sz w:val="23"/>
          <w:szCs w:val="23"/>
        </w:rPr>
        <w:t>{Insert Supervisor Name}</w:t>
      </w:r>
      <w:r w:rsidR="00984C92" w:rsidRPr="005017AB">
        <w:rPr>
          <w:sz w:val="23"/>
          <w:szCs w:val="23"/>
        </w:rPr>
        <w:t>.</w:t>
      </w:r>
      <w:r w:rsidR="008A7CE8" w:rsidRPr="005017AB">
        <w:rPr>
          <w:sz w:val="23"/>
          <w:szCs w:val="23"/>
        </w:rPr>
        <w:t xml:space="preserve"> </w:t>
      </w:r>
      <w:r w:rsidR="00331C29" w:rsidRPr="005017AB">
        <w:rPr>
          <w:sz w:val="23"/>
          <w:szCs w:val="23"/>
        </w:rPr>
        <w:t>The expectations of the position are as follows:</w:t>
      </w:r>
      <w:r w:rsidR="008A7CE8" w:rsidRPr="005017AB">
        <w:rPr>
          <w:sz w:val="23"/>
          <w:szCs w:val="23"/>
        </w:rPr>
        <w:t xml:space="preserve">  </w:t>
      </w:r>
    </w:p>
    <w:p w:rsidR="00E14CF0" w:rsidRPr="005017AB" w:rsidRDefault="00B07F78" w:rsidP="00B07F78">
      <w:pPr>
        <w:pStyle w:val="BodyText"/>
        <w:spacing w:after="0"/>
        <w:rPr>
          <w:sz w:val="23"/>
          <w:szCs w:val="23"/>
        </w:rPr>
      </w:pPr>
      <w:r w:rsidRPr="005017AB">
        <w:rPr>
          <w:sz w:val="23"/>
          <w:szCs w:val="23"/>
        </w:rPr>
        <w:t>Compensation:</w:t>
      </w:r>
      <w:r w:rsidR="00FB2C48" w:rsidRPr="005017AB">
        <w:rPr>
          <w:sz w:val="23"/>
          <w:szCs w:val="23"/>
        </w:rPr>
        <w:t xml:space="preserve"> </w:t>
      </w:r>
      <w:r w:rsidR="004C0A21" w:rsidRPr="005017AB">
        <w:rPr>
          <w:sz w:val="23"/>
          <w:szCs w:val="23"/>
        </w:rPr>
        <w:t xml:space="preserve">{Insert </w:t>
      </w:r>
      <w:r w:rsidRPr="005017AB">
        <w:rPr>
          <w:sz w:val="23"/>
          <w:szCs w:val="23"/>
        </w:rPr>
        <w:t xml:space="preserve">Annual </w:t>
      </w:r>
      <w:r w:rsidR="004C0A21" w:rsidRPr="005017AB">
        <w:rPr>
          <w:sz w:val="23"/>
          <w:szCs w:val="23"/>
        </w:rPr>
        <w:t>Amount</w:t>
      </w:r>
      <w:r w:rsidRPr="005017AB">
        <w:rPr>
          <w:sz w:val="23"/>
          <w:szCs w:val="23"/>
        </w:rPr>
        <w:t xml:space="preserve"> for Salaried or Hourly amount</w:t>
      </w:r>
      <w:r w:rsidR="004C0A21" w:rsidRPr="005017AB">
        <w:rPr>
          <w:sz w:val="23"/>
          <w:szCs w:val="23"/>
        </w:rPr>
        <w:t>}</w:t>
      </w:r>
      <w:r w:rsidR="007E3639" w:rsidRPr="005017AB">
        <w:rPr>
          <w:sz w:val="23"/>
          <w:szCs w:val="23"/>
        </w:rPr>
        <w:t xml:space="preserve"> </w:t>
      </w:r>
    </w:p>
    <w:p w:rsidR="00331C29" w:rsidRPr="005017AB" w:rsidRDefault="00B07F78" w:rsidP="00B07F78">
      <w:pPr>
        <w:pStyle w:val="BodyText"/>
        <w:spacing w:after="0"/>
        <w:rPr>
          <w:sz w:val="23"/>
          <w:szCs w:val="23"/>
        </w:rPr>
      </w:pPr>
      <w:r w:rsidRPr="005017AB">
        <w:rPr>
          <w:sz w:val="23"/>
          <w:szCs w:val="23"/>
        </w:rPr>
        <w:t>Employment Classification</w:t>
      </w:r>
      <w:r w:rsidR="00984C92" w:rsidRPr="005017AB">
        <w:rPr>
          <w:sz w:val="23"/>
          <w:szCs w:val="23"/>
        </w:rPr>
        <w:t>: {select Non-Exempt, Exempt, or Exempt, Ministerial Exception</w:t>
      </w:r>
      <w:r w:rsidR="00331C29" w:rsidRPr="005017AB">
        <w:rPr>
          <w:sz w:val="23"/>
          <w:szCs w:val="23"/>
        </w:rPr>
        <w:t>}</w:t>
      </w:r>
    </w:p>
    <w:p w:rsidR="004C0A21" w:rsidRPr="005017AB" w:rsidRDefault="004C0A21" w:rsidP="00B07F78">
      <w:pPr>
        <w:pStyle w:val="BodyText"/>
        <w:spacing w:after="0"/>
        <w:rPr>
          <w:sz w:val="23"/>
          <w:szCs w:val="23"/>
        </w:rPr>
      </w:pPr>
      <w:r w:rsidRPr="005017AB">
        <w:rPr>
          <w:sz w:val="23"/>
          <w:szCs w:val="23"/>
        </w:rPr>
        <w:t xml:space="preserve">Employment Category: {select </w:t>
      </w:r>
      <w:r w:rsidR="00984C92" w:rsidRPr="005017AB">
        <w:rPr>
          <w:sz w:val="23"/>
          <w:szCs w:val="23"/>
        </w:rPr>
        <w:t>Full-Time, Part Time</w:t>
      </w:r>
      <w:r w:rsidRPr="005017AB">
        <w:rPr>
          <w:sz w:val="23"/>
          <w:szCs w:val="23"/>
        </w:rPr>
        <w:t xml:space="preserve"> A, </w:t>
      </w:r>
      <w:r w:rsidR="00984C92" w:rsidRPr="005017AB">
        <w:rPr>
          <w:sz w:val="23"/>
          <w:szCs w:val="23"/>
        </w:rPr>
        <w:t>Part Time</w:t>
      </w:r>
      <w:r w:rsidRPr="005017AB">
        <w:rPr>
          <w:sz w:val="23"/>
          <w:szCs w:val="23"/>
        </w:rPr>
        <w:t xml:space="preserve"> B, T</w:t>
      </w:r>
      <w:r w:rsidR="00984C92" w:rsidRPr="005017AB">
        <w:rPr>
          <w:sz w:val="23"/>
          <w:szCs w:val="23"/>
        </w:rPr>
        <w:t>emporary, Seasonal or Casual</w:t>
      </w:r>
      <w:r w:rsidRPr="005017AB">
        <w:rPr>
          <w:sz w:val="23"/>
          <w:szCs w:val="23"/>
        </w:rPr>
        <w:t>}</w:t>
      </w:r>
    </w:p>
    <w:p w:rsidR="00422DA6" w:rsidRPr="005017AB" w:rsidRDefault="00663565" w:rsidP="0076724A">
      <w:pPr>
        <w:pStyle w:val="BodyText"/>
        <w:spacing w:after="0"/>
        <w:rPr>
          <w:sz w:val="23"/>
          <w:szCs w:val="23"/>
        </w:rPr>
      </w:pPr>
      <w:r>
        <w:rPr>
          <w:sz w:val="23"/>
          <w:szCs w:val="23"/>
        </w:rPr>
        <w:t>Hours per W</w:t>
      </w:r>
      <w:bookmarkStart w:id="0" w:name="_GoBack"/>
      <w:bookmarkEnd w:id="0"/>
      <w:r w:rsidR="00B07F78" w:rsidRPr="005017AB">
        <w:rPr>
          <w:sz w:val="23"/>
          <w:szCs w:val="23"/>
        </w:rPr>
        <w:t xml:space="preserve">eek: {Insert </w:t>
      </w:r>
      <w:r w:rsidR="00984C92" w:rsidRPr="005017AB">
        <w:rPr>
          <w:sz w:val="23"/>
          <w:szCs w:val="23"/>
        </w:rPr>
        <w:t>Number</w:t>
      </w:r>
      <w:r w:rsidR="00B07F78" w:rsidRPr="005017AB">
        <w:rPr>
          <w:sz w:val="23"/>
          <w:szCs w:val="23"/>
        </w:rPr>
        <w:t>}</w:t>
      </w:r>
    </w:p>
    <w:p w:rsidR="00422DA6" w:rsidRPr="005017AB" w:rsidRDefault="00337B6E" w:rsidP="0076724A">
      <w:pPr>
        <w:pStyle w:val="BodyText"/>
        <w:spacing w:after="0"/>
        <w:rPr>
          <w:sz w:val="23"/>
          <w:szCs w:val="23"/>
        </w:rPr>
      </w:pPr>
      <w:r w:rsidRPr="005017AB">
        <w:rPr>
          <w:sz w:val="23"/>
          <w:szCs w:val="23"/>
        </w:rPr>
        <w:t>Days in Pay Period:</w:t>
      </w:r>
      <w:r w:rsidR="00984C92" w:rsidRPr="005017AB">
        <w:rPr>
          <w:sz w:val="23"/>
          <w:szCs w:val="23"/>
        </w:rPr>
        <w:t xml:space="preserve"> {Insert Number}</w:t>
      </w:r>
    </w:p>
    <w:p w:rsidR="00337B6E" w:rsidRPr="005017AB" w:rsidRDefault="00337B6E" w:rsidP="0076724A">
      <w:pPr>
        <w:pStyle w:val="BodyText"/>
        <w:spacing w:after="0"/>
        <w:rPr>
          <w:sz w:val="23"/>
          <w:szCs w:val="23"/>
        </w:rPr>
      </w:pPr>
      <w:r w:rsidRPr="005017AB">
        <w:rPr>
          <w:sz w:val="23"/>
          <w:szCs w:val="23"/>
        </w:rPr>
        <w:t>Payday Sche</w:t>
      </w:r>
      <w:r w:rsidR="00B82370">
        <w:rPr>
          <w:sz w:val="23"/>
          <w:szCs w:val="23"/>
        </w:rPr>
        <w:t>dule: {Weekly, Bi-Weekly, Semi-M</w:t>
      </w:r>
      <w:r w:rsidRPr="005017AB">
        <w:rPr>
          <w:sz w:val="23"/>
          <w:szCs w:val="23"/>
        </w:rPr>
        <w:t xml:space="preserve">onthly, Monthly} </w:t>
      </w:r>
    </w:p>
    <w:p w:rsidR="00337B6E" w:rsidRPr="005017AB" w:rsidRDefault="00337B6E" w:rsidP="0076724A">
      <w:pPr>
        <w:pStyle w:val="BodyText"/>
        <w:spacing w:after="0"/>
        <w:rPr>
          <w:sz w:val="23"/>
          <w:szCs w:val="23"/>
        </w:rPr>
      </w:pPr>
      <w:r w:rsidRPr="005017AB">
        <w:rPr>
          <w:sz w:val="23"/>
          <w:szCs w:val="23"/>
        </w:rPr>
        <w:t>Date of First Paycheck:</w:t>
      </w:r>
      <w:r w:rsidR="00984C92" w:rsidRPr="005017AB">
        <w:rPr>
          <w:sz w:val="23"/>
          <w:szCs w:val="23"/>
        </w:rPr>
        <w:t xml:space="preserve"> {Insert Date}</w:t>
      </w:r>
    </w:p>
    <w:p w:rsidR="00337B6E" w:rsidRPr="005017AB" w:rsidRDefault="00337B6E" w:rsidP="0076724A">
      <w:pPr>
        <w:pStyle w:val="BodyText"/>
        <w:spacing w:after="0"/>
        <w:rPr>
          <w:sz w:val="23"/>
          <w:szCs w:val="23"/>
        </w:rPr>
      </w:pPr>
    </w:p>
    <w:p w:rsidR="00337B6E" w:rsidRPr="005017AB" w:rsidRDefault="00984C92" w:rsidP="0076724A">
      <w:pPr>
        <w:pStyle w:val="BodyText"/>
        <w:spacing w:after="0"/>
        <w:rPr>
          <w:sz w:val="23"/>
          <w:szCs w:val="23"/>
        </w:rPr>
      </w:pPr>
      <w:r w:rsidRPr="005017AB">
        <w:rPr>
          <w:sz w:val="23"/>
          <w:szCs w:val="23"/>
        </w:rPr>
        <w:t>Deductions from your check will include federal and state t</w:t>
      </w:r>
      <w:r w:rsidR="00337B6E" w:rsidRPr="005017AB">
        <w:rPr>
          <w:sz w:val="23"/>
          <w:szCs w:val="23"/>
        </w:rPr>
        <w:t>axes</w:t>
      </w:r>
      <w:r w:rsidRPr="005017AB">
        <w:rPr>
          <w:sz w:val="23"/>
          <w:szCs w:val="23"/>
        </w:rPr>
        <w:t xml:space="preserve"> and </w:t>
      </w:r>
      <w:r w:rsidR="005017AB" w:rsidRPr="005017AB">
        <w:rPr>
          <w:sz w:val="23"/>
          <w:szCs w:val="23"/>
        </w:rPr>
        <w:t>may include salary reductions for eligible benefits.</w:t>
      </w:r>
    </w:p>
    <w:p w:rsidR="00422DA6" w:rsidRPr="005017AB" w:rsidRDefault="00422DA6" w:rsidP="0076724A">
      <w:pPr>
        <w:pStyle w:val="BodyText"/>
        <w:spacing w:after="0"/>
        <w:rPr>
          <w:sz w:val="23"/>
          <w:szCs w:val="23"/>
        </w:rPr>
      </w:pPr>
    </w:p>
    <w:p w:rsidR="00E14CF0" w:rsidRPr="005017AB" w:rsidRDefault="00422DA6" w:rsidP="00E14CF0">
      <w:pPr>
        <w:pStyle w:val="BodyText"/>
        <w:rPr>
          <w:sz w:val="23"/>
          <w:szCs w:val="23"/>
        </w:rPr>
      </w:pPr>
      <w:r w:rsidRPr="005017AB">
        <w:rPr>
          <w:sz w:val="23"/>
          <w:szCs w:val="23"/>
        </w:rPr>
        <w:t>Depending on your employment category, y</w:t>
      </w:r>
      <w:r w:rsidR="00E14CF0" w:rsidRPr="005017AB">
        <w:rPr>
          <w:sz w:val="23"/>
          <w:szCs w:val="23"/>
        </w:rPr>
        <w:t xml:space="preserve">ou </w:t>
      </w:r>
      <w:r w:rsidR="00B07F78" w:rsidRPr="005017AB">
        <w:rPr>
          <w:sz w:val="23"/>
          <w:szCs w:val="23"/>
        </w:rPr>
        <w:t>may be</w:t>
      </w:r>
      <w:r w:rsidR="00E14CF0" w:rsidRPr="005017AB">
        <w:rPr>
          <w:sz w:val="23"/>
          <w:szCs w:val="23"/>
        </w:rPr>
        <w:t xml:space="preserve"> </w:t>
      </w:r>
      <w:r w:rsidR="00B82370" w:rsidRPr="005017AB">
        <w:rPr>
          <w:sz w:val="23"/>
          <w:szCs w:val="23"/>
        </w:rPr>
        <w:t>entitled</w:t>
      </w:r>
      <w:r w:rsidR="00E14CF0" w:rsidRPr="005017AB">
        <w:rPr>
          <w:sz w:val="23"/>
          <w:szCs w:val="23"/>
        </w:rPr>
        <w:t xml:space="preserve"> </w:t>
      </w:r>
      <w:r w:rsidR="00B82370">
        <w:rPr>
          <w:sz w:val="23"/>
          <w:szCs w:val="23"/>
        </w:rPr>
        <w:t>to</w:t>
      </w:r>
      <w:r w:rsidR="00E14CF0" w:rsidRPr="005017AB">
        <w:rPr>
          <w:sz w:val="23"/>
          <w:szCs w:val="23"/>
        </w:rPr>
        <w:t xml:space="preserve"> </w:t>
      </w:r>
      <w:r w:rsidR="003B5D27" w:rsidRPr="005017AB">
        <w:rPr>
          <w:sz w:val="23"/>
          <w:szCs w:val="23"/>
        </w:rPr>
        <w:t>benefits</w:t>
      </w:r>
      <w:r w:rsidRPr="005017AB">
        <w:rPr>
          <w:sz w:val="23"/>
          <w:szCs w:val="23"/>
        </w:rPr>
        <w:t xml:space="preserve"> </w:t>
      </w:r>
      <w:r w:rsidR="001747A6" w:rsidRPr="005017AB">
        <w:rPr>
          <w:sz w:val="23"/>
          <w:szCs w:val="23"/>
        </w:rPr>
        <w:t xml:space="preserve">besides those mandated by law. </w:t>
      </w:r>
      <w:r w:rsidR="006421EB" w:rsidRPr="005017AB">
        <w:rPr>
          <w:sz w:val="23"/>
          <w:szCs w:val="23"/>
        </w:rPr>
        <w:t>You will receive an employee handbook which has information on the benefits that you are eligible for</w:t>
      </w:r>
      <w:r w:rsidR="001747A6" w:rsidRPr="005017AB">
        <w:rPr>
          <w:sz w:val="23"/>
          <w:szCs w:val="23"/>
        </w:rPr>
        <w:t>. The handbook also lists information regarding paid vacation and personal time</w:t>
      </w:r>
      <w:r w:rsidR="005017AB">
        <w:rPr>
          <w:sz w:val="23"/>
          <w:szCs w:val="23"/>
        </w:rPr>
        <w:t xml:space="preserve">, </w:t>
      </w:r>
      <w:r w:rsidR="001747A6" w:rsidRPr="005017AB">
        <w:rPr>
          <w:sz w:val="23"/>
          <w:szCs w:val="23"/>
        </w:rPr>
        <w:t>how it will accrue and terms for its use</w:t>
      </w:r>
      <w:r w:rsidR="006421EB" w:rsidRPr="005017AB">
        <w:rPr>
          <w:sz w:val="23"/>
          <w:szCs w:val="23"/>
        </w:rPr>
        <w:t xml:space="preserve">.  </w:t>
      </w:r>
    </w:p>
    <w:p w:rsidR="00A35EAD" w:rsidRPr="005017AB" w:rsidRDefault="00A35EAD" w:rsidP="00E14CF0">
      <w:pPr>
        <w:pStyle w:val="BodyText"/>
        <w:rPr>
          <w:b/>
          <w:sz w:val="23"/>
          <w:szCs w:val="23"/>
        </w:rPr>
      </w:pPr>
      <w:r w:rsidRPr="005017AB">
        <w:rPr>
          <w:b/>
          <w:sz w:val="23"/>
          <w:szCs w:val="23"/>
        </w:rPr>
        <w:t xml:space="preserve">This job offer is </w:t>
      </w:r>
      <w:r w:rsidRPr="005017AB">
        <w:rPr>
          <w:b/>
          <w:sz w:val="23"/>
          <w:szCs w:val="23"/>
          <w:u w:val="single"/>
        </w:rPr>
        <w:t>not</w:t>
      </w:r>
      <w:r w:rsidR="00034DAB" w:rsidRPr="005017AB">
        <w:rPr>
          <w:b/>
          <w:sz w:val="23"/>
          <w:szCs w:val="23"/>
        </w:rPr>
        <w:t xml:space="preserve"> a contract of employment. </w:t>
      </w:r>
      <w:r w:rsidR="00422DA6" w:rsidRPr="005017AB">
        <w:rPr>
          <w:b/>
          <w:sz w:val="23"/>
          <w:szCs w:val="23"/>
        </w:rPr>
        <w:t>Your employment is at-w</w:t>
      </w:r>
      <w:r w:rsidR="00DE3C84" w:rsidRPr="005017AB">
        <w:rPr>
          <w:b/>
          <w:sz w:val="23"/>
          <w:szCs w:val="23"/>
        </w:rPr>
        <w:t>ill which means you</w:t>
      </w:r>
      <w:r w:rsidRPr="005017AB">
        <w:rPr>
          <w:b/>
          <w:sz w:val="23"/>
          <w:szCs w:val="23"/>
        </w:rPr>
        <w:t xml:space="preserve"> may voluntarily leave the employment of the </w:t>
      </w:r>
      <w:r w:rsidR="00B07F78" w:rsidRPr="005017AB">
        <w:rPr>
          <w:b/>
          <w:sz w:val="23"/>
          <w:szCs w:val="23"/>
        </w:rPr>
        <w:t>parish</w:t>
      </w:r>
      <w:r w:rsidRPr="005017AB">
        <w:rPr>
          <w:b/>
          <w:sz w:val="23"/>
          <w:szCs w:val="23"/>
        </w:rPr>
        <w:t xml:space="preserve"> </w:t>
      </w:r>
      <w:r w:rsidR="00DE3C84" w:rsidRPr="005017AB">
        <w:rPr>
          <w:b/>
          <w:sz w:val="23"/>
          <w:szCs w:val="23"/>
        </w:rPr>
        <w:t xml:space="preserve">at any time for any reason or no reason and the parish may similarly terminate your employment relationship with </w:t>
      </w:r>
      <w:r w:rsidR="00034DAB" w:rsidRPr="005017AB">
        <w:rPr>
          <w:b/>
          <w:sz w:val="23"/>
          <w:szCs w:val="23"/>
        </w:rPr>
        <w:t xml:space="preserve">or without cause or notice. </w:t>
      </w:r>
      <w:r w:rsidR="00DE3C84" w:rsidRPr="005017AB">
        <w:rPr>
          <w:b/>
          <w:sz w:val="23"/>
          <w:szCs w:val="23"/>
        </w:rPr>
        <w:t>If at any time you decide to voluntarily terminate your employment, please provide the parish with two (2) weeks advance notice of your last day of work.</w:t>
      </w:r>
    </w:p>
    <w:p w:rsidR="00E14CF0" w:rsidRPr="005017AB" w:rsidRDefault="00E14CF0" w:rsidP="00E14CF0">
      <w:pPr>
        <w:pStyle w:val="BodyText"/>
        <w:rPr>
          <w:sz w:val="23"/>
          <w:szCs w:val="23"/>
        </w:rPr>
      </w:pPr>
      <w:r w:rsidRPr="005017AB">
        <w:rPr>
          <w:sz w:val="23"/>
          <w:szCs w:val="23"/>
        </w:rPr>
        <w:t>To confirm your acceptance of this offer of employment, please sign below</w:t>
      </w:r>
      <w:r w:rsidR="003D67F2" w:rsidRPr="005017AB">
        <w:rPr>
          <w:sz w:val="23"/>
          <w:szCs w:val="23"/>
        </w:rPr>
        <w:t xml:space="preserve"> and return to me </w:t>
      </w:r>
      <w:r w:rsidR="003B5D27" w:rsidRPr="005017AB">
        <w:rPr>
          <w:sz w:val="23"/>
          <w:szCs w:val="23"/>
        </w:rPr>
        <w:t>at your earliest convenience</w:t>
      </w:r>
      <w:r w:rsidRPr="005017AB">
        <w:rPr>
          <w:sz w:val="23"/>
          <w:szCs w:val="23"/>
        </w:rPr>
        <w:t>.</w:t>
      </w:r>
    </w:p>
    <w:p w:rsidR="0028396D" w:rsidRPr="005017AB" w:rsidRDefault="0028396D" w:rsidP="00E14CF0">
      <w:pPr>
        <w:pStyle w:val="BodyText"/>
        <w:rPr>
          <w:sz w:val="23"/>
          <w:szCs w:val="23"/>
        </w:rPr>
      </w:pPr>
    </w:p>
    <w:p w:rsidR="00E14CF0" w:rsidRPr="005017AB" w:rsidRDefault="00E14CF0" w:rsidP="00E14CF0">
      <w:pPr>
        <w:pStyle w:val="BodyText"/>
        <w:pBdr>
          <w:top w:val="single" w:sz="4" w:space="1" w:color="auto"/>
        </w:pBdr>
        <w:tabs>
          <w:tab w:val="left" w:pos="6120"/>
          <w:tab w:val="right" w:pos="8460"/>
        </w:tabs>
        <w:rPr>
          <w:sz w:val="23"/>
          <w:szCs w:val="23"/>
        </w:rPr>
      </w:pPr>
      <w:r w:rsidRPr="005017AB">
        <w:rPr>
          <w:sz w:val="23"/>
          <w:szCs w:val="23"/>
        </w:rPr>
        <w:t>Signature</w:t>
      </w:r>
      <w:r w:rsidRPr="005017AB">
        <w:rPr>
          <w:sz w:val="23"/>
          <w:szCs w:val="23"/>
        </w:rPr>
        <w:tab/>
        <w:t>Date</w:t>
      </w:r>
    </w:p>
    <w:p w:rsidR="00223575" w:rsidRPr="005017AB" w:rsidRDefault="00D27A70" w:rsidP="00DE3C84">
      <w:pPr>
        <w:pStyle w:val="Closing"/>
        <w:spacing w:after="100" w:afterAutospacing="1"/>
        <w:rPr>
          <w:sz w:val="23"/>
          <w:szCs w:val="23"/>
        </w:rPr>
      </w:pPr>
      <w:r w:rsidRPr="005017AB">
        <w:rPr>
          <w:sz w:val="23"/>
          <w:szCs w:val="23"/>
        </w:rPr>
        <w:t>Sincerely</w:t>
      </w:r>
      <w:r w:rsidR="00DB5F1A" w:rsidRPr="005017AB">
        <w:rPr>
          <w:sz w:val="23"/>
          <w:szCs w:val="23"/>
        </w:rPr>
        <w:t xml:space="preserve"> in Christ</w:t>
      </w:r>
      <w:r w:rsidRPr="005017AB">
        <w:rPr>
          <w:sz w:val="23"/>
          <w:szCs w:val="23"/>
        </w:rPr>
        <w:t>,</w:t>
      </w:r>
    </w:p>
    <w:p w:rsidR="00DE3C84" w:rsidRPr="005017AB" w:rsidRDefault="00DE3C84" w:rsidP="00223575">
      <w:pPr>
        <w:pStyle w:val="Closing"/>
        <w:spacing w:after="0"/>
        <w:rPr>
          <w:sz w:val="23"/>
          <w:szCs w:val="23"/>
        </w:rPr>
      </w:pPr>
    </w:p>
    <w:p w:rsidR="0028396D" w:rsidRPr="005017AB" w:rsidRDefault="0028396D" w:rsidP="00223575">
      <w:pPr>
        <w:pStyle w:val="Closing"/>
        <w:spacing w:after="0"/>
        <w:rPr>
          <w:sz w:val="23"/>
          <w:szCs w:val="23"/>
        </w:rPr>
      </w:pPr>
    </w:p>
    <w:p w:rsidR="00223575" w:rsidRPr="005017AB" w:rsidRDefault="00DB5F1A" w:rsidP="00223575">
      <w:pPr>
        <w:pStyle w:val="Closing"/>
        <w:spacing w:after="0"/>
        <w:rPr>
          <w:sz w:val="23"/>
          <w:szCs w:val="23"/>
        </w:rPr>
      </w:pPr>
      <w:r w:rsidRPr="005017AB">
        <w:rPr>
          <w:sz w:val="23"/>
          <w:szCs w:val="23"/>
        </w:rPr>
        <w:t>{Insert Pastor’s Name}</w:t>
      </w:r>
    </w:p>
    <w:p w:rsidR="008A7CE8" w:rsidRPr="005017AB" w:rsidRDefault="00DB5F1A" w:rsidP="00223575">
      <w:pPr>
        <w:pStyle w:val="Closing"/>
        <w:rPr>
          <w:sz w:val="23"/>
          <w:szCs w:val="23"/>
        </w:rPr>
      </w:pPr>
      <w:r w:rsidRPr="005017AB">
        <w:rPr>
          <w:sz w:val="23"/>
          <w:szCs w:val="23"/>
        </w:rPr>
        <w:t>Pastor</w:t>
      </w:r>
    </w:p>
    <w:sectPr w:rsidR="008A7CE8" w:rsidRPr="005017AB" w:rsidSect="004C0A21">
      <w:headerReference w:type="default" r:id="rId7"/>
      <w:headerReference w:type="first" r:id="rId8"/>
      <w:pgSz w:w="12240" w:h="15840" w:code="1"/>
      <w:pgMar w:top="144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CE" w:rsidRDefault="00AF70CE">
      <w:r>
        <w:separator/>
      </w:r>
    </w:p>
  </w:endnote>
  <w:endnote w:type="continuationSeparator" w:id="0">
    <w:p w:rsidR="00AF70CE" w:rsidRDefault="00AF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CE" w:rsidRDefault="00AF70CE">
      <w:r>
        <w:separator/>
      </w:r>
    </w:p>
  </w:footnote>
  <w:footnote w:type="continuationSeparator" w:id="0">
    <w:p w:rsidR="00AF70CE" w:rsidRDefault="00AF7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CE" w:rsidRPr="000B7DA8" w:rsidRDefault="005D7266" w:rsidP="000B7DA8">
    <w:pPr>
      <w:pStyle w:val="Header"/>
    </w:pPr>
    <w:r w:rsidRPr="000B7DA8">
      <w:fldChar w:fldCharType="begin"/>
    </w:r>
    <w:r w:rsidR="00AF70CE" w:rsidRPr="000B7DA8">
      <w:instrText>MACROBUTTON DoFieldClick [Recipient Name]</w:instrText>
    </w:r>
    <w:r w:rsidRPr="000B7DA8">
      <w:fldChar w:fldCharType="end"/>
    </w:r>
    <w:r w:rsidR="00AF70CE">
      <w:br/>
    </w:r>
    <w:r w:rsidRPr="000B7DA8">
      <w:fldChar w:fldCharType="begin"/>
    </w:r>
    <w:r w:rsidR="00AF70CE" w:rsidRPr="000B7DA8">
      <w:instrText>CREATEDATE  \@ "MMMM d, yyyy"  \* MERGEFORMAT</w:instrText>
    </w:r>
    <w:r w:rsidRPr="000B7DA8">
      <w:fldChar w:fldCharType="separate"/>
    </w:r>
    <w:r w:rsidR="00D23235">
      <w:rPr>
        <w:noProof/>
      </w:rPr>
      <w:t>June 4, 2014</w:t>
    </w:r>
    <w:r w:rsidRPr="000B7DA8">
      <w:fldChar w:fldCharType="end"/>
    </w:r>
    <w:r w:rsidR="00AF70CE">
      <w:br/>
      <w:t xml:space="preserve">Page </w:t>
    </w:r>
    <w:r w:rsidRPr="000B7DA8">
      <w:rPr>
        <w:rStyle w:val="PageNumber"/>
      </w:rPr>
      <w:fldChar w:fldCharType="begin"/>
    </w:r>
    <w:r w:rsidR="00AF70CE"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5017AB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C29" w:rsidRDefault="00331C29">
    <w:pPr>
      <w:pStyle w:val="Header"/>
    </w:pPr>
    <w:r>
      <w:ptab w:relativeTo="margin" w:alignment="center" w:leader="none"/>
    </w:r>
    <w:r>
      <w:t>Parish Letterhead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39"/>
    <w:rsid w:val="00034DAB"/>
    <w:rsid w:val="00040E6A"/>
    <w:rsid w:val="000B7018"/>
    <w:rsid w:val="000B7DA8"/>
    <w:rsid w:val="000E5FDC"/>
    <w:rsid w:val="000F2F1D"/>
    <w:rsid w:val="00101097"/>
    <w:rsid w:val="0013733D"/>
    <w:rsid w:val="00165240"/>
    <w:rsid w:val="001747A6"/>
    <w:rsid w:val="001B0EB0"/>
    <w:rsid w:val="001C39C4"/>
    <w:rsid w:val="001C3B37"/>
    <w:rsid w:val="001D141B"/>
    <w:rsid w:val="001D185A"/>
    <w:rsid w:val="001D504F"/>
    <w:rsid w:val="00204821"/>
    <w:rsid w:val="00204EBD"/>
    <w:rsid w:val="0021430B"/>
    <w:rsid w:val="00223575"/>
    <w:rsid w:val="00255735"/>
    <w:rsid w:val="00267CC0"/>
    <w:rsid w:val="00272AE7"/>
    <w:rsid w:val="0028396D"/>
    <w:rsid w:val="002F341B"/>
    <w:rsid w:val="00331C29"/>
    <w:rsid w:val="00333A3F"/>
    <w:rsid w:val="00337B6E"/>
    <w:rsid w:val="003856A1"/>
    <w:rsid w:val="003A65CF"/>
    <w:rsid w:val="003B41FC"/>
    <w:rsid w:val="003B5D27"/>
    <w:rsid w:val="003D67F2"/>
    <w:rsid w:val="004029BF"/>
    <w:rsid w:val="00422D2C"/>
    <w:rsid w:val="00422DA6"/>
    <w:rsid w:val="00452DEA"/>
    <w:rsid w:val="004B5B67"/>
    <w:rsid w:val="004C0A21"/>
    <w:rsid w:val="004E2887"/>
    <w:rsid w:val="004E7751"/>
    <w:rsid w:val="005017AB"/>
    <w:rsid w:val="005024DC"/>
    <w:rsid w:val="00517A98"/>
    <w:rsid w:val="00522881"/>
    <w:rsid w:val="00530AAD"/>
    <w:rsid w:val="005663CB"/>
    <w:rsid w:val="00575B10"/>
    <w:rsid w:val="0059542B"/>
    <w:rsid w:val="005B2344"/>
    <w:rsid w:val="005D7266"/>
    <w:rsid w:val="005F4F00"/>
    <w:rsid w:val="0061751D"/>
    <w:rsid w:val="006308D8"/>
    <w:rsid w:val="006421EB"/>
    <w:rsid w:val="00643A94"/>
    <w:rsid w:val="00647857"/>
    <w:rsid w:val="00650B2F"/>
    <w:rsid w:val="00663565"/>
    <w:rsid w:val="00665363"/>
    <w:rsid w:val="006F02C2"/>
    <w:rsid w:val="007334AD"/>
    <w:rsid w:val="007347D7"/>
    <w:rsid w:val="00744147"/>
    <w:rsid w:val="00767097"/>
    <w:rsid w:val="0076724A"/>
    <w:rsid w:val="007834BF"/>
    <w:rsid w:val="007C2960"/>
    <w:rsid w:val="007D03C5"/>
    <w:rsid w:val="007E3639"/>
    <w:rsid w:val="007F303E"/>
    <w:rsid w:val="00852CDA"/>
    <w:rsid w:val="00876FF3"/>
    <w:rsid w:val="008A7CE8"/>
    <w:rsid w:val="008C0A78"/>
    <w:rsid w:val="00917D87"/>
    <w:rsid w:val="009321DF"/>
    <w:rsid w:val="00956F81"/>
    <w:rsid w:val="0097616C"/>
    <w:rsid w:val="00981E11"/>
    <w:rsid w:val="00984C92"/>
    <w:rsid w:val="009A462A"/>
    <w:rsid w:val="009B017B"/>
    <w:rsid w:val="009C2AAE"/>
    <w:rsid w:val="009E1724"/>
    <w:rsid w:val="009E54FC"/>
    <w:rsid w:val="009F2F6E"/>
    <w:rsid w:val="009F34DD"/>
    <w:rsid w:val="00A35EAD"/>
    <w:rsid w:val="00A46190"/>
    <w:rsid w:val="00AB71D9"/>
    <w:rsid w:val="00AC7000"/>
    <w:rsid w:val="00AE27A5"/>
    <w:rsid w:val="00AF5E1D"/>
    <w:rsid w:val="00AF70CE"/>
    <w:rsid w:val="00B07F78"/>
    <w:rsid w:val="00B11688"/>
    <w:rsid w:val="00B26817"/>
    <w:rsid w:val="00B408F0"/>
    <w:rsid w:val="00B55B46"/>
    <w:rsid w:val="00B76823"/>
    <w:rsid w:val="00B82370"/>
    <w:rsid w:val="00B9067C"/>
    <w:rsid w:val="00B94C8E"/>
    <w:rsid w:val="00BD0BBB"/>
    <w:rsid w:val="00BD66F1"/>
    <w:rsid w:val="00C277C1"/>
    <w:rsid w:val="00C833FF"/>
    <w:rsid w:val="00CB78EE"/>
    <w:rsid w:val="00CC1D54"/>
    <w:rsid w:val="00CC2ADC"/>
    <w:rsid w:val="00CE2C65"/>
    <w:rsid w:val="00CF13D7"/>
    <w:rsid w:val="00D12684"/>
    <w:rsid w:val="00D16584"/>
    <w:rsid w:val="00D23235"/>
    <w:rsid w:val="00D27A70"/>
    <w:rsid w:val="00D76A04"/>
    <w:rsid w:val="00DA54B2"/>
    <w:rsid w:val="00DB5D1A"/>
    <w:rsid w:val="00DB5F1A"/>
    <w:rsid w:val="00DE3C84"/>
    <w:rsid w:val="00E064B1"/>
    <w:rsid w:val="00E14CF0"/>
    <w:rsid w:val="00EA5EAF"/>
    <w:rsid w:val="00EA79A2"/>
    <w:rsid w:val="00F00B81"/>
    <w:rsid w:val="00F07C74"/>
    <w:rsid w:val="00F95B40"/>
    <w:rsid w:val="00FB2C48"/>
    <w:rsid w:val="00FD0588"/>
    <w:rsid w:val="00FD5F91"/>
    <w:rsid w:val="00F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61F6BD7-FB8E-4F20-8711-9B6B50DB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hoefferle\AppData\Roaming\Microsoft\Templates\Job%20offer%20with%20relocation%20assist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offer with relocation assistance</Template>
  <TotalTime>64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Hoefferle, Franz</dc:creator>
  <cp:lastModifiedBy>Mary Rasch</cp:lastModifiedBy>
  <cp:revision>6</cp:revision>
  <cp:lastPrinted>2014-06-04T21:22:00Z</cp:lastPrinted>
  <dcterms:created xsi:type="dcterms:W3CDTF">2016-12-27T18:54:00Z</dcterms:created>
  <dcterms:modified xsi:type="dcterms:W3CDTF">2019-06-20T13:44:00Z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TC061267611033</vt:lpwstr>
  </property>
</Properties>
</file>